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A2" w:rsidRDefault="001B45A2" w:rsidP="001B45A2">
      <w:pPr>
        <w:ind w:right="-1"/>
        <w:jc w:val="center"/>
        <w:rPr>
          <w:noProof/>
          <w:lang w:val="uk-UA" w:eastAsia="ru-RU"/>
        </w:rPr>
      </w:pPr>
    </w:p>
    <w:p w:rsidR="001B45A2" w:rsidRDefault="001B45A2" w:rsidP="001B45A2">
      <w:pPr>
        <w:ind w:right="-1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381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5A2" w:rsidRDefault="001B45A2" w:rsidP="001B45A2">
      <w:pPr>
        <w:pStyle w:val="8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</w:rPr>
        <w:t>Д</w:t>
      </w:r>
      <w:r>
        <w:rPr>
          <w:bCs/>
          <w:sz w:val="24"/>
          <w:szCs w:val="24"/>
          <w:lang w:val="uk-UA"/>
        </w:rPr>
        <w:t>ИМИТРОВСЬКИЙ МІСЬКИЙ СУД</w:t>
      </w:r>
    </w:p>
    <w:p w:rsidR="001B45A2" w:rsidRDefault="001B45A2" w:rsidP="001B45A2">
      <w:pPr>
        <w:jc w:val="center"/>
        <w:rPr>
          <w:b/>
          <w:lang w:val="uk-UA"/>
        </w:rPr>
      </w:pPr>
      <w:r>
        <w:rPr>
          <w:b/>
          <w:lang w:val="uk-UA"/>
        </w:rPr>
        <w:t>ДОНЕЦЬКОЇ ОБЛАСТІ</w:t>
      </w:r>
    </w:p>
    <w:p w:rsidR="001B45A2" w:rsidRDefault="001B45A2" w:rsidP="001B45A2">
      <w:pPr>
        <w:pStyle w:val="2"/>
        <w:ind w:left="0" w:right="-1" w:firstLine="0"/>
        <w:jc w:val="center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  <w:lang w:val="uk-UA"/>
        </w:rPr>
        <w:t>85322, Донецька обл., м. Мирноград, вул. Центральна, 73</w:t>
      </w:r>
    </w:p>
    <w:p w:rsidR="001B45A2" w:rsidRDefault="001B45A2" w:rsidP="001B45A2">
      <w:pPr>
        <w:pStyle w:val="2"/>
        <w:ind w:left="0" w:right="-1" w:firstLine="0"/>
        <w:jc w:val="center"/>
        <w:rPr>
          <w:b w:val="0"/>
          <w:bCs/>
          <w:sz w:val="24"/>
          <w:szCs w:val="24"/>
          <w:u w:val="single"/>
        </w:rPr>
      </w:pPr>
      <w:r>
        <w:rPr>
          <w:b w:val="0"/>
          <w:bCs/>
          <w:sz w:val="24"/>
          <w:szCs w:val="24"/>
          <w:u w:val="single"/>
          <w:lang w:val="uk-UA"/>
        </w:rPr>
        <w:t>тел.:6-44-32, 6-43-31</w:t>
      </w:r>
      <w:r>
        <w:rPr>
          <w:b w:val="0"/>
          <w:bCs/>
          <w:sz w:val="24"/>
          <w:szCs w:val="24"/>
          <w:u w:val="single"/>
        </w:rPr>
        <w:t>(факс)</w:t>
      </w:r>
      <w:r>
        <w:rPr>
          <w:sz w:val="24"/>
          <w:szCs w:val="24"/>
          <w:u w:val="single"/>
          <w:lang w:val="uk-UA"/>
        </w:rPr>
        <w:t xml:space="preserve">                        </w:t>
      </w:r>
      <w:r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  <w:lang w:val="uk-UA"/>
        </w:rPr>
        <w:softHyphen/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  <w:lang w:val="uk-UA"/>
        </w:rPr>
        <w:t xml:space="preserve">     </w:t>
      </w:r>
      <w:r>
        <w:rPr>
          <w:b w:val="0"/>
          <w:bCs/>
          <w:sz w:val="24"/>
          <w:szCs w:val="24"/>
          <w:u w:val="single"/>
          <w:lang w:val="en-US"/>
        </w:rPr>
        <w:t>E</w:t>
      </w:r>
      <w:r>
        <w:rPr>
          <w:b w:val="0"/>
          <w:bCs/>
          <w:sz w:val="24"/>
          <w:szCs w:val="24"/>
          <w:u w:val="single"/>
        </w:rPr>
        <w:t>-</w:t>
      </w:r>
      <w:r>
        <w:rPr>
          <w:b w:val="0"/>
          <w:bCs/>
          <w:sz w:val="24"/>
          <w:szCs w:val="24"/>
          <w:u w:val="single"/>
          <w:lang w:val="en-US"/>
        </w:rPr>
        <w:t>mail</w:t>
      </w:r>
      <w:r>
        <w:rPr>
          <w:b w:val="0"/>
          <w:bCs/>
          <w:sz w:val="24"/>
          <w:szCs w:val="24"/>
          <w:u w:val="single"/>
        </w:rPr>
        <w:t xml:space="preserve">: </w:t>
      </w:r>
      <w:r>
        <w:rPr>
          <w:b w:val="0"/>
          <w:bCs/>
          <w:sz w:val="24"/>
          <w:szCs w:val="24"/>
          <w:u w:val="single"/>
          <w:lang w:val="en-US"/>
        </w:rPr>
        <w:t>inbox</w:t>
      </w:r>
      <w:r>
        <w:rPr>
          <w:b w:val="0"/>
          <w:bCs/>
          <w:sz w:val="24"/>
          <w:szCs w:val="24"/>
          <w:u w:val="single"/>
        </w:rPr>
        <w:t>@</w:t>
      </w:r>
      <w:r>
        <w:rPr>
          <w:b w:val="0"/>
          <w:bCs/>
          <w:sz w:val="24"/>
          <w:szCs w:val="24"/>
          <w:u w:val="single"/>
          <w:lang w:val="en-US"/>
        </w:rPr>
        <w:t>dmm</w:t>
      </w:r>
      <w:r>
        <w:rPr>
          <w:b w:val="0"/>
          <w:bCs/>
          <w:sz w:val="24"/>
          <w:szCs w:val="24"/>
          <w:u w:val="single"/>
        </w:rPr>
        <w:t>.</w:t>
      </w:r>
      <w:r>
        <w:rPr>
          <w:b w:val="0"/>
          <w:bCs/>
          <w:sz w:val="24"/>
          <w:szCs w:val="24"/>
          <w:u w:val="single"/>
          <w:lang w:val="en-US"/>
        </w:rPr>
        <w:t>dn</w:t>
      </w:r>
      <w:r>
        <w:rPr>
          <w:b w:val="0"/>
          <w:bCs/>
          <w:sz w:val="24"/>
          <w:szCs w:val="24"/>
          <w:u w:val="single"/>
        </w:rPr>
        <w:t>.</w:t>
      </w:r>
      <w:r>
        <w:rPr>
          <w:b w:val="0"/>
          <w:bCs/>
          <w:sz w:val="24"/>
          <w:szCs w:val="24"/>
          <w:u w:val="single"/>
          <w:lang w:val="en-US"/>
        </w:rPr>
        <w:t>court</w:t>
      </w:r>
      <w:r>
        <w:rPr>
          <w:b w:val="0"/>
          <w:bCs/>
          <w:sz w:val="24"/>
          <w:szCs w:val="24"/>
          <w:u w:val="single"/>
        </w:rPr>
        <w:t>.</w:t>
      </w:r>
      <w:r>
        <w:rPr>
          <w:b w:val="0"/>
          <w:bCs/>
          <w:sz w:val="24"/>
          <w:szCs w:val="24"/>
          <w:u w:val="single"/>
          <w:lang w:val="en-US"/>
        </w:rPr>
        <w:t>gov</w:t>
      </w:r>
      <w:r>
        <w:rPr>
          <w:b w:val="0"/>
          <w:bCs/>
          <w:sz w:val="24"/>
          <w:szCs w:val="24"/>
          <w:u w:val="single"/>
        </w:rPr>
        <w:t>.</w:t>
      </w:r>
      <w:r>
        <w:rPr>
          <w:b w:val="0"/>
          <w:bCs/>
          <w:sz w:val="24"/>
          <w:szCs w:val="24"/>
          <w:u w:val="single"/>
          <w:lang w:val="en-US"/>
        </w:rPr>
        <w:t>ua</w:t>
      </w:r>
    </w:p>
    <w:p w:rsidR="001B45A2" w:rsidRDefault="001B45A2" w:rsidP="001B45A2">
      <w:pPr>
        <w:jc w:val="both"/>
        <w:rPr>
          <w:color w:val="000000"/>
          <w:lang w:val="uk-UA"/>
        </w:rPr>
      </w:pPr>
    </w:p>
    <w:p w:rsidR="001B45A2" w:rsidRDefault="001B45A2" w:rsidP="001B45A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a5"/>
          <w:color w:val="000000"/>
          <w:lang w:val="uk-UA"/>
        </w:rPr>
        <w:t xml:space="preserve"> </w:t>
      </w:r>
      <w:r>
        <w:rPr>
          <w:rStyle w:val="a5"/>
          <w:color w:val="000000"/>
        </w:rPr>
        <w:t>ОГОЛОШЕННЯ </w:t>
      </w:r>
    </w:p>
    <w:p w:rsidR="001B45A2" w:rsidRDefault="001B45A2" w:rsidP="001B45A2">
      <w:pPr>
        <w:pStyle w:val="a4"/>
        <w:shd w:val="clear" w:color="auto" w:fill="FFFFFF"/>
        <w:spacing w:before="0" w:beforeAutospacing="0" w:after="0" w:afterAutospacing="0"/>
        <w:jc w:val="center"/>
        <w:rPr>
          <w:rStyle w:val="rvts11"/>
          <w:b/>
          <w:lang w:val="uk-UA"/>
        </w:rPr>
      </w:pPr>
      <w:r>
        <w:rPr>
          <w:rStyle w:val="a5"/>
          <w:color w:val="000000"/>
        </w:rPr>
        <w:t xml:space="preserve">про виклик до суду </w:t>
      </w:r>
      <w:r>
        <w:rPr>
          <w:rStyle w:val="a5"/>
          <w:color w:val="000000"/>
          <w:lang w:val="uk-UA"/>
        </w:rPr>
        <w:t xml:space="preserve"> </w:t>
      </w:r>
      <w:r>
        <w:rPr>
          <w:b/>
          <w:color w:val="000000"/>
        </w:rPr>
        <w:t xml:space="preserve">до </w:t>
      </w:r>
      <w:r>
        <w:rPr>
          <w:rFonts w:eastAsia="Calibri"/>
          <w:b/>
          <w:color w:val="000000"/>
          <w:lang w:eastAsia="en-US"/>
        </w:rPr>
        <w:t xml:space="preserve"> </w:t>
      </w:r>
      <w:r>
        <w:rPr>
          <w:rFonts w:eastAsia="Calibri"/>
          <w:b/>
          <w:color w:val="000000"/>
          <w:lang w:val="uk-UA" w:eastAsia="en-US"/>
        </w:rPr>
        <w:t>п</w:t>
      </w:r>
      <w:r>
        <w:rPr>
          <w:rFonts w:eastAsia="Calibri"/>
          <w:b/>
          <w:color w:val="000000"/>
          <w:lang w:eastAsia="en-US"/>
        </w:rPr>
        <w:t>риватн</w:t>
      </w:r>
      <w:r>
        <w:rPr>
          <w:rFonts w:eastAsia="Calibri"/>
          <w:b/>
          <w:color w:val="000000"/>
          <w:lang w:val="uk-UA" w:eastAsia="en-US"/>
        </w:rPr>
        <w:t>ого</w:t>
      </w:r>
      <w:r>
        <w:rPr>
          <w:rFonts w:eastAsia="Calibri"/>
          <w:b/>
          <w:color w:val="000000"/>
          <w:lang w:eastAsia="en-US"/>
        </w:rPr>
        <w:t xml:space="preserve"> нотаріус</w:t>
      </w:r>
      <w:r>
        <w:rPr>
          <w:rFonts w:eastAsia="Calibri"/>
          <w:b/>
          <w:color w:val="000000"/>
          <w:lang w:val="uk-UA" w:eastAsia="en-US"/>
        </w:rPr>
        <w:t>а</w:t>
      </w:r>
      <w:r>
        <w:rPr>
          <w:rFonts w:eastAsia="Calibri"/>
          <w:b/>
          <w:color w:val="000000"/>
          <w:lang w:eastAsia="en-US"/>
        </w:rPr>
        <w:t xml:space="preserve"> Бучанського районного нотаріального округу Київської області Грисюк Олен</w:t>
      </w:r>
      <w:r>
        <w:rPr>
          <w:rFonts w:eastAsia="Calibri"/>
          <w:b/>
          <w:color w:val="000000"/>
          <w:lang w:val="uk-UA" w:eastAsia="en-US"/>
        </w:rPr>
        <w:t>у</w:t>
      </w:r>
      <w:r>
        <w:rPr>
          <w:rFonts w:eastAsia="Calibri"/>
          <w:b/>
          <w:color w:val="000000"/>
          <w:lang w:eastAsia="en-US"/>
        </w:rPr>
        <w:t xml:space="preserve"> Василівн</w:t>
      </w:r>
      <w:r>
        <w:rPr>
          <w:rFonts w:eastAsia="Calibri"/>
          <w:b/>
          <w:color w:val="000000"/>
          <w:lang w:val="uk-UA" w:eastAsia="en-US"/>
        </w:rPr>
        <w:t>у</w:t>
      </w:r>
    </w:p>
    <w:p w:rsidR="001B45A2" w:rsidRDefault="001B45A2" w:rsidP="001B45A2">
      <w:pPr>
        <w:pStyle w:val="a4"/>
        <w:shd w:val="clear" w:color="auto" w:fill="FFFFFF"/>
        <w:spacing w:before="0" w:beforeAutospacing="0" w:after="0" w:afterAutospacing="0"/>
        <w:jc w:val="center"/>
      </w:pPr>
      <w:r>
        <w:rPr>
          <w:b/>
          <w:color w:val="000000"/>
        </w:rPr>
        <w:t> </w:t>
      </w:r>
    </w:p>
    <w:p w:rsidR="001B45A2" w:rsidRDefault="001B45A2" w:rsidP="001B45A2">
      <w:pPr>
        <w:tabs>
          <w:tab w:val="left" w:pos="225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  <w:lang w:val="uk-UA"/>
        </w:rPr>
        <w:t xml:space="preserve">     Димитровський міський суд Донецької області викликає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до суду  Грисюк Олену Василівну</w:t>
      </w:r>
      <w:r>
        <w:rPr>
          <w:rStyle w:val="rvts11"/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як третю особу у судове засідання по цивільній справі</w:t>
      </w:r>
      <w:r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  <w:lang w:val="uk-UA"/>
        </w:rPr>
        <w:t xml:space="preserve">№2/226/108/2022 за позовом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Бородавки Романа Леонідовича до ТОВАРИСТВА З ОБМЕЖЕНОЮ ВІДПОВІДАЛЬНІСТЮ «КАЧАЙ ГРОШІ», треті особи: Приватний нотаріус Бучанського районного нотаріального округу Київської області Грисюк Олена Василівна, Приватний виконавець виконавчого округу міста Києва Малкова Марія Вікторівна, про визнання виконавчого напису таким, що не підлягає виконанню, </w:t>
      </w:r>
      <w:r>
        <w:rPr>
          <w:rFonts w:ascii="Times New Roman" w:hAnsi="Times New Roman"/>
          <w:sz w:val="24"/>
          <w:szCs w:val="24"/>
          <w:lang w:val="uk-UA"/>
        </w:rPr>
        <w:t>яке відбудеться 14 лютого 2022 року о 10.00 годині за правилами спрощеного позовного провадження під головуванням судді Редько Ж.Є. в приміщенні Димитровського міського суду Донецької області за адресою Донецька область, м. Мирноград, вул. Центральна, буд.73.</w:t>
      </w:r>
    </w:p>
    <w:p w:rsidR="001B45A2" w:rsidRDefault="001B45A2" w:rsidP="001B45A2">
      <w:pPr>
        <w:pStyle w:val="rvps4"/>
        <w:rPr>
          <w:color w:val="000000"/>
          <w:lang w:val="uk-UA"/>
        </w:rPr>
      </w:pPr>
      <w:r>
        <w:rPr>
          <w:color w:val="000000"/>
        </w:rPr>
        <w:t>           </w:t>
      </w:r>
      <w:r>
        <w:rPr>
          <w:color w:val="000000"/>
          <w:lang w:val="uk-UA"/>
        </w:rPr>
        <w:t xml:space="preserve"> З опублікуванням оголошення про виклик третьої особи, він вважається повідомленим про час та і місце розгляду справи і у випадку неявки до судового засідання і неповідомлення суд про причини неявки справа буде розглянута у відсутність третьої особи на підставі наявних доказів.</w:t>
      </w:r>
    </w:p>
    <w:p w:rsidR="001B45A2" w:rsidRDefault="001B45A2" w:rsidP="001B45A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   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Інформацію щодо справи яка розглядається, можна отримати на офіційному Веб-сайті судової влади України в мережі Інтернет на веб-сторінці:</w:t>
      </w:r>
      <w:r>
        <w:rPr>
          <w:rStyle w:val="apple-converted-space"/>
          <w:color w:val="000000"/>
        </w:rPr>
        <w:t> </w:t>
      </w:r>
      <w:hyperlink r:id="rId6" w:history="1">
        <w:r>
          <w:rPr>
            <w:rStyle w:val="a3"/>
            <w:color w:val="000000"/>
          </w:rPr>
          <w:t>https://court.gov.ua/sud0513/</w:t>
        </w:r>
      </w:hyperlink>
      <w:r>
        <w:rPr>
          <w:color w:val="000000"/>
        </w:rPr>
        <w:t>.</w:t>
      </w:r>
    </w:p>
    <w:p w:rsidR="001B45A2" w:rsidRDefault="001B45A2" w:rsidP="001B45A2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uk-UA"/>
        </w:rPr>
      </w:pPr>
      <w:r>
        <w:rPr>
          <w:color w:val="000000"/>
        </w:rPr>
        <w:t> </w:t>
      </w:r>
    </w:p>
    <w:p w:rsidR="001B45A2" w:rsidRDefault="001B45A2" w:rsidP="001B45A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1B45A2" w:rsidRDefault="001B45A2" w:rsidP="001B45A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Суддя Димитровського міського суду</w:t>
      </w:r>
    </w:p>
    <w:p w:rsidR="001B45A2" w:rsidRDefault="001B45A2" w:rsidP="001B45A2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</w:rPr>
        <w:t>Донецької області                                                                   </w:t>
      </w:r>
      <w:r>
        <w:rPr>
          <w:color w:val="000000"/>
          <w:lang w:val="uk-UA"/>
        </w:rPr>
        <w:t xml:space="preserve">                          Ж.Є.Редько</w:t>
      </w:r>
    </w:p>
    <w:p w:rsidR="001B45A2" w:rsidRDefault="001B45A2" w:rsidP="001B45A2">
      <w:pPr>
        <w:ind w:right="-1"/>
        <w:jc w:val="center"/>
        <w:rPr>
          <w:noProof/>
          <w:lang w:val="uk-UA" w:eastAsia="ru-RU"/>
        </w:rPr>
      </w:pPr>
    </w:p>
    <w:p w:rsidR="001B45A2" w:rsidRDefault="001B45A2" w:rsidP="001B45A2">
      <w:pPr>
        <w:ind w:right="-1"/>
        <w:jc w:val="center"/>
        <w:rPr>
          <w:noProof/>
          <w:lang w:val="uk-UA" w:eastAsia="ru-RU"/>
        </w:rPr>
      </w:pPr>
    </w:p>
    <w:p w:rsidR="001B45A2" w:rsidRDefault="001B45A2" w:rsidP="001B45A2">
      <w:pPr>
        <w:ind w:right="-1"/>
        <w:jc w:val="center"/>
        <w:rPr>
          <w:noProof/>
          <w:lang w:val="uk-UA" w:eastAsia="ru-RU"/>
        </w:rPr>
      </w:pPr>
    </w:p>
    <w:p w:rsidR="001B45A2" w:rsidRDefault="001B45A2" w:rsidP="001B45A2">
      <w:pPr>
        <w:ind w:right="-1"/>
        <w:jc w:val="center"/>
        <w:rPr>
          <w:noProof/>
          <w:lang w:val="uk-UA" w:eastAsia="ru-RU"/>
        </w:rPr>
      </w:pPr>
    </w:p>
    <w:p w:rsidR="001B45A2" w:rsidRDefault="001B45A2" w:rsidP="001B45A2">
      <w:pPr>
        <w:ind w:right="-1"/>
        <w:jc w:val="center"/>
        <w:rPr>
          <w:noProof/>
          <w:lang w:val="uk-UA" w:eastAsia="ru-RU"/>
        </w:rPr>
      </w:pPr>
    </w:p>
    <w:p w:rsidR="008455C6" w:rsidRPr="001B45A2" w:rsidRDefault="008455C6" w:rsidP="001B45A2">
      <w:bookmarkStart w:id="0" w:name="_GoBack"/>
      <w:bookmarkEnd w:id="0"/>
    </w:p>
    <w:sectPr w:rsidR="008455C6" w:rsidRPr="001B45A2" w:rsidSect="00AB03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6C"/>
    <w:rsid w:val="00187F6E"/>
    <w:rsid w:val="001B45A2"/>
    <w:rsid w:val="00226F3B"/>
    <w:rsid w:val="00416570"/>
    <w:rsid w:val="0056236C"/>
    <w:rsid w:val="0061732B"/>
    <w:rsid w:val="008455C6"/>
    <w:rsid w:val="008F5D12"/>
    <w:rsid w:val="009A1A19"/>
    <w:rsid w:val="00A22803"/>
    <w:rsid w:val="00AB0399"/>
    <w:rsid w:val="00B0708E"/>
    <w:rsid w:val="00C67888"/>
    <w:rsid w:val="00CD50A9"/>
    <w:rsid w:val="00D76A92"/>
    <w:rsid w:val="00FB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A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CD50A9"/>
    <w:pPr>
      <w:keepNext/>
      <w:spacing w:after="0" w:line="240" w:lineRule="auto"/>
      <w:ind w:left="851" w:right="-993" w:hanging="851"/>
      <w:outlineLvl w:val="1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D50A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D50A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CD50A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3">
    <w:name w:val="Hyperlink"/>
    <w:uiPriority w:val="99"/>
    <w:semiHidden/>
    <w:unhideWhenUsed/>
    <w:rsid w:val="00CD50A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5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4">
    <w:name w:val="rvps4"/>
    <w:basedOn w:val="a"/>
    <w:uiPriority w:val="99"/>
    <w:rsid w:val="00CD50A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1">
    <w:name w:val="rvts11"/>
    <w:rsid w:val="00CD50A9"/>
  </w:style>
  <w:style w:type="character" w:customStyle="1" w:styleId="apple-converted-space">
    <w:name w:val="apple-converted-space"/>
    <w:rsid w:val="00CD50A9"/>
  </w:style>
  <w:style w:type="character" w:styleId="a5">
    <w:name w:val="Strong"/>
    <w:basedOn w:val="a0"/>
    <w:uiPriority w:val="22"/>
    <w:qFormat/>
    <w:rsid w:val="00CD50A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0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A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CD50A9"/>
    <w:pPr>
      <w:keepNext/>
      <w:spacing w:after="0" w:line="240" w:lineRule="auto"/>
      <w:ind w:left="851" w:right="-993" w:hanging="851"/>
      <w:outlineLvl w:val="1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D50A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D50A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CD50A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3">
    <w:name w:val="Hyperlink"/>
    <w:uiPriority w:val="99"/>
    <w:semiHidden/>
    <w:unhideWhenUsed/>
    <w:rsid w:val="00CD50A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5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4">
    <w:name w:val="rvps4"/>
    <w:basedOn w:val="a"/>
    <w:uiPriority w:val="99"/>
    <w:rsid w:val="00CD50A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1">
    <w:name w:val="rvts11"/>
    <w:rsid w:val="00CD50A9"/>
  </w:style>
  <w:style w:type="character" w:customStyle="1" w:styleId="apple-converted-space">
    <w:name w:val="apple-converted-space"/>
    <w:rsid w:val="00CD50A9"/>
  </w:style>
  <w:style w:type="character" w:styleId="a5">
    <w:name w:val="Strong"/>
    <w:basedOn w:val="a0"/>
    <w:uiPriority w:val="22"/>
    <w:qFormat/>
    <w:rsid w:val="00CD50A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0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urt.gov.ua/sud051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</dc:creator>
  <cp:keywords/>
  <dc:description/>
  <cp:lastModifiedBy>Илона</cp:lastModifiedBy>
  <cp:revision>16</cp:revision>
  <cp:lastPrinted>2021-10-11T06:58:00Z</cp:lastPrinted>
  <dcterms:created xsi:type="dcterms:W3CDTF">2021-10-01T12:20:00Z</dcterms:created>
  <dcterms:modified xsi:type="dcterms:W3CDTF">2022-01-12T12:34:00Z</dcterms:modified>
</cp:coreProperties>
</file>